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20"/>
        <w:gridCol w:w="1717"/>
        <w:gridCol w:w="4320"/>
      </w:tblGrid>
      <w:tr w:rsidR="00105608" w:rsidTr="00553313">
        <w:trPr>
          <w:cantSplit/>
        </w:trPr>
        <w:tc>
          <w:tcPr>
            <w:tcW w:w="4320" w:type="dxa"/>
            <w:shd w:val="clear" w:color="auto" w:fill="auto"/>
          </w:tcPr>
          <w:p w:rsidR="00105608" w:rsidRPr="00413D6E" w:rsidRDefault="00105608" w:rsidP="0055331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413D6E">
              <w:rPr>
                <w:rFonts w:ascii="TimBashk" w:hAnsi="TimBashk"/>
                <w:b/>
                <w:sz w:val="22"/>
                <w:szCs w:val="22"/>
              </w:rPr>
              <w:t xml:space="preserve">БАШКОРТОСТАН </w:t>
            </w:r>
            <w:r w:rsidRPr="00413D6E">
              <w:rPr>
                <w:rFonts w:ascii="TimBashk" w:hAnsi="TimBashk"/>
                <w:b/>
                <w:bCs/>
                <w:sz w:val="22"/>
                <w:szCs w:val="22"/>
              </w:rPr>
              <w:t>РЕСПУБЛИКА№</w:t>
            </w:r>
            <w:proofErr w:type="gramStart"/>
            <w:r w:rsidRPr="00413D6E">
              <w:rPr>
                <w:rFonts w:ascii="TimBashk" w:hAnsi="TimBashk"/>
                <w:b/>
                <w:bCs/>
                <w:sz w:val="22"/>
                <w:szCs w:val="22"/>
              </w:rPr>
              <w:t>Ы</w:t>
            </w:r>
            <w:proofErr w:type="gramEnd"/>
          </w:p>
          <w:p w:rsidR="00105608" w:rsidRPr="00413D6E" w:rsidRDefault="00105608" w:rsidP="0055331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413D6E">
              <w:rPr>
                <w:rFonts w:ascii="TimBashk" w:hAnsi="TimBashk"/>
                <w:b/>
                <w:sz w:val="22"/>
                <w:szCs w:val="22"/>
              </w:rPr>
              <w:t>М</w:t>
            </w:r>
            <w:proofErr w:type="gramStart"/>
            <w:r w:rsidRPr="00413D6E">
              <w:rPr>
                <w:rFonts w:ascii="TimBashk" w:hAnsi="TimBashk"/>
                <w:b/>
                <w:sz w:val="22"/>
                <w:szCs w:val="22"/>
              </w:rPr>
              <w:t>»С</w:t>
            </w:r>
            <w:proofErr w:type="gramEnd"/>
            <w:r w:rsidRPr="00413D6E">
              <w:rPr>
                <w:rFonts w:ascii="TimBashk" w:hAnsi="TimBashk"/>
                <w:b/>
                <w:sz w:val="22"/>
                <w:szCs w:val="22"/>
              </w:rPr>
              <w:t>ЕТЛЕ РАЙОНЫ</w:t>
            </w:r>
          </w:p>
          <w:p w:rsidR="00105608" w:rsidRPr="00413D6E" w:rsidRDefault="00105608" w:rsidP="00553313">
            <w:pPr>
              <w:pStyle w:val="4"/>
            </w:pPr>
            <w:r w:rsidRPr="00413D6E">
              <w:t>МУНИЦИПАЛЬ РАЙО</w:t>
            </w:r>
            <w:r>
              <w:t>НЫ</w:t>
            </w:r>
            <w:r w:rsidRPr="00413D6E">
              <w:t>НЫ*</w:t>
            </w:r>
          </w:p>
          <w:p w:rsidR="00105608" w:rsidRPr="00413D6E" w:rsidRDefault="00B93698" w:rsidP="00553313">
            <w:pPr>
              <w:pStyle w:val="4"/>
            </w:pPr>
            <w:r>
              <w:t>Я*</w:t>
            </w:r>
            <w:proofErr w:type="gramStart"/>
            <w:r>
              <w:t>Ы</w:t>
            </w:r>
            <w:proofErr w:type="gramEnd"/>
            <w:r>
              <w:t xml:space="preserve"> ЯУЫШ</w:t>
            </w:r>
            <w:r w:rsidR="00105608" w:rsidRPr="00413D6E">
              <w:t xml:space="preserve"> АУЫЛ БИЛ»М»3</w:t>
            </w:r>
            <w:r w:rsidR="00105608" w:rsidRPr="00413D6E">
              <w:sym w:font="NewtonAsian" w:char="0045"/>
            </w:r>
          </w:p>
          <w:p w:rsidR="00105608" w:rsidRDefault="00105608" w:rsidP="00553313">
            <w:pPr>
              <w:pStyle w:val="4"/>
            </w:pPr>
            <w:r>
              <w:t>СОВЕТЫ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105608" w:rsidRDefault="00105608" w:rsidP="005533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82CB3B1" wp14:editId="15F67AEC">
                  <wp:extent cx="828675" cy="10287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105608" w:rsidRDefault="00105608" w:rsidP="005533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 ПОСЕЛЕНИЯ</w:t>
            </w:r>
          </w:p>
          <w:p w:rsidR="00105608" w:rsidRDefault="00B93698" w:rsidP="005533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НОВОЯУШЕВСКИЙ</w:t>
            </w:r>
            <w:r w:rsidR="00105608">
              <w:rPr>
                <w:b/>
                <w:sz w:val="22"/>
                <w:szCs w:val="22"/>
              </w:rPr>
              <w:t xml:space="preserve"> СЕЛЬСОВЕТ</w:t>
            </w:r>
          </w:p>
          <w:p w:rsidR="00105608" w:rsidRDefault="00105608" w:rsidP="005533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105608" w:rsidRDefault="00105608" w:rsidP="005533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МЕЧЕТЛИНСКИЙ РАЙОН</w:t>
            </w:r>
          </w:p>
          <w:p w:rsidR="00105608" w:rsidRDefault="00105608" w:rsidP="00553313">
            <w:pPr>
              <w:jc w:val="center"/>
              <w:rPr>
                <w:b/>
                <w:bCs/>
                <w:sz w:val="22"/>
                <w:szCs w:val="22"/>
              </w:rPr>
            </w:pPr>
            <w:r w:rsidRPr="005C5991">
              <w:rPr>
                <w:b/>
              </w:rPr>
              <w:t>РЕСПУБЛИКИ БАШКОРТОСТАН</w:t>
            </w:r>
          </w:p>
        </w:tc>
      </w:tr>
      <w:tr w:rsidR="00105608" w:rsidRPr="00FC2907" w:rsidTr="00553313">
        <w:trPr>
          <w:cantSplit/>
        </w:trPr>
        <w:tc>
          <w:tcPr>
            <w:tcW w:w="4320" w:type="dxa"/>
            <w:shd w:val="clear" w:color="auto" w:fill="auto"/>
          </w:tcPr>
          <w:p w:rsidR="00105608" w:rsidRPr="00A56FF1" w:rsidRDefault="00105608" w:rsidP="00553313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105608" w:rsidRDefault="00105608" w:rsidP="00553313">
            <w:pPr>
              <w:snapToGrid w:val="0"/>
              <w:rPr>
                <w:rFonts w:ascii="Bash" w:hAnsi="Bash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105608" w:rsidRPr="00A56FF1" w:rsidRDefault="00105608" w:rsidP="00553313">
            <w:pPr>
              <w:rPr>
                <w:sz w:val="16"/>
                <w:szCs w:val="16"/>
              </w:rPr>
            </w:pPr>
          </w:p>
        </w:tc>
      </w:tr>
    </w:tbl>
    <w:p w:rsidR="00105608" w:rsidRDefault="00105608" w:rsidP="00105608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2385" t="31115" r="34290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B4A43A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bnzgIAAJ8FAAAOAAAAZHJzL2Uyb0RvYy54bWysVEtu2zAQ3RfoHQjuFUm2/BMiB4ksd9NP&#10;gKTompYoi6hECiRjOSgKtF0XyBF6hS5aIEDankG+UYe0rcbppihiA8IMhxy+eW8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DAjFu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667B8E" w:rsidRPr="00105608" w:rsidRDefault="00667B8E" w:rsidP="00667B8E">
      <w:pPr>
        <w:rPr>
          <w:sz w:val="22"/>
          <w:szCs w:val="22"/>
        </w:rPr>
      </w:pPr>
      <w:r>
        <w:rPr>
          <w:rFonts w:ascii="TimBashk" w:hAnsi="TimBashk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67B8E" w:rsidRDefault="00667B8E" w:rsidP="00667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C6F">
        <w:rPr>
          <w:sz w:val="28"/>
          <w:szCs w:val="28"/>
        </w:rPr>
        <w:t>1</w:t>
      </w:r>
      <w:r w:rsidR="0088155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67C6F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 201</w:t>
      </w:r>
      <w:r w:rsidR="004C1B20">
        <w:rPr>
          <w:sz w:val="28"/>
          <w:szCs w:val="28"/>
        </w:rPr>
        <w:t>8</w:t>
      </w:r>
      <w:r w:rsidR="00167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й.                       № </w:t>
      </w:r>
      <w:r w:rsidR="004C1B20">
        <w:rPr>
          <w:sz w:val="28"/>
          <w:szCs w:val="28"/>
        </w:rPr>
        <w:t>1</w:t>
      </w:r>
      <w:r w:rsidR="00B93698">
        <w:rPr>
          <w:sz w:val="28"/>
          <w:szCs w:val="28"/>
        </w:rPr>
        <w:t>2</w:t>
      </w:r>
      <w:r w:rsidR="00167C6F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</w:t>
      </w:r>
      <w:r w:rsidR="00B936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от </w:t>
      </w:r>
      <w:r w:rsidR="00167C6F">
        <w:rPr>
          <w:sz w:val="28"/>
          <w:szCs w:val="28"/>
        </w:rPr>
        <w:t>1</w:t>
      </w:r>
      <w:r w:rsidR="0088155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67C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201</w:t>
      </w:r>
      <w:r w:rsidR="004C1B20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93698" w:rsidRDefault="00B93698" w:rsidP="00B93698">
      <w:pPr>
        <w:jc w:val="center"/>
        <w:rPr>
          <w:b/>
          <w:sz w:val="28"/>
        </w:rPr>
      </w:pPr>
    </w:p>
    <w:p w:rsidR="00167C6F" w:rsidRPr="00167C6F" w:rsidRDefault="00167C6F" w:rsidP="00167C6F">
      <w:pPr>
        <w:jc w:val="center"/>
        <w:rPr>
          <w:b/>
          <w:sz w:val="28"/>
        </w:rPr>
      </w:pPr>
      <w:r w:rsidRPr="00167C6F">
        <w:rPr>
          <w:b/>
          <w:sz w:val="28"/>
        </w:rPr>
        <w:t xml:space="preserve">Об утверждении Соглашения между органами местного самоуправления муниципального района Мечетлинский район Республики Башкортостан и сельского поселения Новояушевский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 Башкортостан осуществления </w:t>
      </w:r>
      <w:proofErr w:type="gramStart"/>
      <w:r w:rsidRPr="00167C6F">
        <w:rPr>
          <w:b/>
          <w:sz w:val="28"/>
        </w:rPr>
        <w:t>части полномочий органов местного самоуправления сельского поселения</w:t>
      </w:r>
      <w:proofErr w:type="gramEnd"/>
      <w:r w:rsidRPr="00167C6F">
        <w:rPr>
          <w:b/>
          <w:sz w:val="28"/>
        </w:rPr>
        <w:t xml:space="preserve"> Новояушевский сельсовет муниципального района Мечетлинский район</w:t>
      </w:r>
    </w:p>
    <w:p w:rsidR="00167C6F" w:rsidRPr="00167C6F" w:rsidRDefault="00167C6F" w:rsidP="00167C6F">
      <w:pPr>
        <w:spacing w:line="288" w:lineRule="auto"/>
        <w:jc w:val="center"/>
        <w:rPr>
          <w:b/>
          <w:bCs/>
          <w:sz w:val="28"/>
          <w:szCs w:val="28"/>
          <w:lang w:val="x-none" w:eastAsia="x-none"/>
        </w:rPr>
      </w:pPr>
      <w:r w:rsidRPr="00167C6F">
        <w:rPr>
          <w:b/>
          <w:bCs/>
          <w:sz w:val="28"/>
          <w:szCs w:val="28"/>
          <w:lang w:val="x-none" w:eastAsia="x-none"/>
        </w:rPr>
        <w:t>Республики Башкортостан</w:t>
      </w:r>
    </w:p>
    <w:p w:rsidR="00167C6F" w:rsidRPr="00167C6F" w:rsidRDefault="00167C6F" w:rsidP="00167C6F">
      <w:pPr>
        <w:spacing w:line="288" w:lineRule="auto"/>
        <w:jc w:val="center"/>
        <w:rPr>
          <w:sz w:val="28"/>
          <w:szCs w:val="28"/>
          <w:lang w:val="x-none" w:eastAsia="x-none"/>
        </w:rPr>
      </w:pPr>
    </w:p>
    <w:p w:rsidR="00167C6F" w:rsidRPr="00167C6F" w:rsidRDefault="00167C6F" w:rsidP="00167C6F">
      <w:pPr>
        <w:spacing w:line="360" w:lineRule="auto"/>
        <w:jc w:val="both"/>
        <w:rPr>
          <w:bCs/>
          <w:sz w:val="28"/>
          <w:szCs w:val="28"/>
        </w:rPr>
      </w:pPr>
      <w:r w:rsidRPr="00167C6F">
        <w:rPr>
          <w:b/>
          <w:bCs/>
          <w:sz w:val="28"/>
        </w:rPr>
        <w:tab/>
      </w:r>
      <w:r w:rsidRPr="00167C6F">
        <w:rPr>
          <w:sz w:val="28"/>
          <w:szCs w:val="28"/>
        </w:rPr>
        <w:t xml:space="preserve">В соответствии с частью 4 статьи 15 Федерального закона </w:t>
      </w:r>
      <w:r w:rsidRPr="00167C6F">
        <w:rPr>
          <w:sz w:val="28"/>
          <w:szCs w:val="28"/>
          <w:lang w:val="be-BY"/>
        </w:rPr>
        <w:t xml:space="preserve">от 06.10.2003 года № 131 – ФЗ </w:t>
      </w:r>
      <w:r w:rsidRPr="00167C6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 xml:space="preserve">сельского поселения Новояушевский сельсовет </w:t>
      </w:r>
      <w:r w:rsidRPr="00167C6F">
        <w:rPr>
          <w:sz w:val="28"/>
          <w:szCs w:val="28"/>
        </w:rPr>
        <w:t xml:space="preserve">муниципального района Мечетлинский район Республики Башкортостан </w:t>
      </w:r>
      <w:r>
        <w:rPr>
          <w:sz w:val="28"/>
          <w:szCs w:val="28"/>
        </w:rPr>
        <w:t xml:space="preserve"> </w:t>
      </w:r>
      <w:proofErr w:type="gramStart"/>
      <w:r w:rsidRPr="00167C6F">
        <w:rPr>
          <w:bCs/>
          <w:sz w:val="28"/>
          <w:szCs w:val="28"/>
        </w:rPr>
        <w:t>р</w:t>
      </w:r>
      <w:proofErr w:type="gramEnd"/>
      <w:r w:rsidRPr="00167C6F">
        <w:rPr>
          <w:bCs/>
          <w:sz w:val="28"/>
          <w:szCs w:val="28"/>
        </w:rPr>
        <w:t xml:space="preserve"> е ш и л:</w:t>
      </w:r>
    </w:p>
    <w:p w:rsidR="00167C6F" w:rsidRPr="00167C6F" w:rsidRDefault="00167C6F" w:rsidP="00167C6F">
      <w:pPr>
        <w:spacing w:line="360" w:lineRule="auto"/>
        <w:jc w:val="both"/>
        <w:rPr>
          <w:sz w:val="28"/>
          <w:szCs w:val="28"/>
          <w:lang w:val="x-none" w:eastAsia="x-none"/>
        </w:rPr>
      </w:pPr>
      <w:r w:rsidRPr="00167C6F">
        <w:rPr>
          <w:b/>
          <w:bCs/>
          <w:sz w:val="28"/>
          <w:szCs w:val="28"/>
          <w:lang w:val="x-none" w:eastAsia="x-none"/>
        </w:rPr>
        <w:tab/>
      </w:r>
      <w:r w:rsidRPr="00167C6F">
        <w:rPr>
          <w:sz w:val="28"/>
          <w:szCs w:val="28"/>
          <w:lang w:val="x-none" w:eastAsia="x-none"/>
        </w:rPr>
        <w:t>Утвердить Соглашение между органами местного самоуправления муниципального района Мечетлинский район Республики Башкортостан и сельского поселения Новояушевский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 Башкортостан</w:t>
      </w:r>
      <w:r w:rsidRPr="00167C6F">
        <w:rPr>
          <w:b/>
          <w:bCs/>
          <w:sz w:val="28"/>
          <w:szCs w:val="28"/>
          <w:lang w:val="x-none" w:eastAsia="x-none"/>
        </w:rPr>
        <w:t xml:space="preserve"> </w:t>
      </w:r>
      <w:r w:rsidRPr="00167C6F">
        <w:rPr>
          <w:sz w:val="28"/>
          <w:szCs w:val="28"/>
          <w:lang w:val="x-none" w:eastAsia="x-none"/>
        </w:rPr>
        <w:t>осуществления части полномочий органов местного самоуправления сельского поселения Новояушевский сельсовет муниципального района Мечетлинский район Республики Башкортостан (прилагается).</w:t>
      </w:r>
    </w:p>
    <w:p w:rsidR="00167C6F" w:rsidRPr="00167C6F" w:rsidRDefault="00167C6F" w:rsidP="00167C6F">
      <w:pPr>
        <w:jc w:val="center"/>
        <w:rPr>
          <w:b/>
          <w:bCs/>
          <w:sz w:val="28"/>
        </w:rPr>
      </w:pPr>
    </w:p>
    <w:p w:rsidR="00167C6F" w:rsidRPr="00167C6F" w:rsidRDefault="00167C6F" w:rsidP="00167C6F">
      <w:pPr>
        <w:spacing w:line="288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  <w:lang w:eastAsia="x-none"/>
        </w:rPr>
        <w:t>Р.Г.Ахметьянов</w:t>
      </w:r>
      <w:proofErr w:type="spellEnd"/>
    </w:p>
    <w:p w:rsidR="00167C6F" w:rsidRPr="00167C6F" w:rsidRDefault="00167C6F" w:rsidP="00167C6F">
      <w:pPr>
        <w:spacing w:line="288" w:lineRule="auto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д</w:t>
      </w:r>
      <w:proofErr w:type="gramStart"/>
      <w:r w:rsidRPr="00167C6F">
        <w:rPr>
          <w:sz w:val="20"/>
          <w:szCs w:val="20"/>
          <w:lang w:val="x-none" w:eastAsia="x-none"/>
        </w:rPr>
        <w:t>.</w:t>
      </w:r>
      <w:proofErr w:type="spellStart"/>
      <w:r>
        <w:rPr>
          <w:sz w:val="20"/>
          <w:szCs w:val="20"/>
          <w:lang w:eastAsia="x-none"/>
        </w:rPr>
        <w:t>Н</w:t>
      </w:r>
      <w:proofErr w:type="gramEnd"/>
      <w:r>
        <w:rPr>
          <w:sz w:val="20"/>
          <w:szCs w:val="20"/>
          <w:lang w:eastAsia="x-none"/>
        </w:rPr>
        <w:t>овояушево</w:t>
      </w:r>
      <w:proofErr w:type="spellEnd"/>
    </w:p>
    <w:p w:rsidR="00167C6F" w:rsidRPr="00167C6F" w:rsidRDefault="00167C6F" w:rsidP="00167C6F">
      <w:pPr>
        <w:spacing w:line="288" w:lineRule="auto"/>
        <w:jc w:val="both"/>
        <w:rPr>
          <w:sz w:val="20"/>
          <w:szCs w:val="20"/>
          <w:lang w:eastAsia="x-none"/>
        </w:rPr>
      </w:pPr>
    </w:p>
    <w:p w:rsidR="00167C6F" w:rsidRDefault="00167C6F" w:rsidP="00167C6F">
      <w:pPr>
        <w:ind w:firstLine="709"/>
        <w:jc w:val="right"/>
        <w:rPr>
          <w:b/>
          <w:bCs/>
          <w:sz w:val="28"/>
        </w:rPr>
      </w:pPr>
    </w:p>
    <w:p w:rsidR="00167C6F" w:rsidRPr="00167C6F" w:rsidRDefault="00167C6F" w:rsidP="00167C6F">
      <w:pPr>
        <w:ind w:firstLine="709"/>
        <w:jc w:val="right"/>
        <w:rPr>
          <w:b/>
          <w:bCs/>
          <w:sz w:val="28"/>
        </w:rPr>
      </w:pPr>
      <w:r w:rsidRPr="00167C6F">
        <w:rPr>
          <w:b/>
          <w:bCs/>
          <w:sz w:val="28"/>
        </w:rPr>
        <w:t>Приложение</w:t>
      </w:r>
    </w:p>
    <w:p w:rsidR="00167C6F" w:rsidRPr="00167C6F" w:rsidRDefault="00167C6F" w:rsidP="00167C6F">
      <w:pPr>
        <w:ind w:firstLine="709"/>
        <w:jc w:val="right"/>
        <w:rPr>
          <w:bCs/>
          <w:sz w:val="28"/>
        </w:rPr>
      </w:pPr>
      <w:r w:rsidRPr="00167C6F">
        <w:rPr>
          <w:bCs/>
          <w:sz w:val="28"/>
        </w:rPr>
        <w:t>к решению Совета</w:t>
      </w:r>
    </w:p>
    <w:p w:rsidR="00167C6F" w:rsidRPr="00167C6F" w:rsidRDefault="00167C6F" w:rsidP="00167C6F">
      <w:pPr>
        <w:ind w:firstLine="709"/>
        <w:jc w:val="right"/>
        <w:rPr>
          <w:bCs/>
          <w:sz w:val="28"/>
        </w:rPr>
      </w:pPr>
      <w:r w:rsidRPr="00167C6F">
        <w:rPr>
          <w:bCs/>
          <w:sz w:val="28"/>
        </w:rPr>
        <w:t>муниципального района</w:t>
      </w:r>
    </w:p>
    <w:p w:rsidR="00167C6F" w:rsidRPr="00167C6F" w:rsidRDefault="00167C6F" w:rsidP="00167C6F">
      <w:pPr>
        <w:ind w:firstLine="709"/>
        <w:jc w:val="right"/>
        <w:rPr>
          <w:bCs/>
          <w:sz w:val="28"/>
        </w:rPr>
      </w:pPr>
      <w:r w:rsidRPr="00167C6F">
        <w:rPr>
          <w:bCs/>
          <w:sz w:val="28"/>
        </w:rPr>
        <w:t>Мечетлинский район</w:t>
      </w:r>
    </w:p>
    <w:p w:rsidR="00167C6F" w:rsidRPr="00167C6F" w:rsidRDefault="00167C6F" w:rsidP="00167C6F">
      <w:pPr>
        <w:ind w:firstLine="709"/>
        <w:jc w:val="right"/>
        <w:rPr>
          <w:bCs/>
          <w:sz w:val="28"/>
        </w:rPr>
      </w:pPr>
      <w:r w:rsidRPr="00167C6F">
        <w:rPr>
          <w:bCs/>
          <w:sz w:val="28"/>
        </w:rPr>
        <w:t>Республики Башкортостан</w:t>
      </w:r>
    </w:p>
    <w:p w:rsidR="00167C6F" w:rsidRPr="00167C6F" w:rsidRDefault="00167C6F" w:rsidP="00167C6F">
      <w:pPr>
        <w:ind w:firstLine="709"/>
        <w:jc w:val="right"/>
        <w:rPr>
          <w:bCs/>
          <w:sz w:val="28"/>
        </w:rPr>
      </w:pPr>
      <w:r w:rsidRPr="00167C6F">
        <w:rPr>
          <w:bCs/>
          <w:sz w:val="28"/>
        </w:rPr>
        <w:t xml:space="preserve">от </w:t>
      </w:r>
      <w:r>
        <w:rPr>
          <w:bCs/>
          <w:sz w:val="28"/>
        </w:rPr>
        <w:t>18</w:t>
      </w:r>
      <w:r w:rsidRPr="00167C6F">
        <w:rPr>
          <w:bCs/>
          <w:sz w:val="28"/>
        </w:rPr>
        <w:t xml:space="preserve"> декабря 2018 года № </w:t>
      </w:r>
      <w:r>
        <w:rPr>
          <w:bCs/>
          <w:sz w:val="28"/>
        </w:rPr>
        <w:t>126</w:t>
      </w:r>
    </w:p>
    <w:p w:rsidR="00167C6F" w:rsidRPr="00167C6F" w:rsidRDefault="00167C6F" w:rsidP="00167C6F">
      <w:pPr>
        <w:ind w:firstLine="709"/>
        <w:jc w:val="right"/>
        <w:rPr>
          <w:b/>
          <w:bCs/>
          <w:sz w:val="28"/>
        </w:rPr>
      </w:pPr>
    </w:p>
    <w:p w:rsidR="00167C6F" w:rsidRPr="00167C6F" w:rsidRDefault="00167C6F" w:rsidP="00167C6F">
      <w:pPr>
        <w:ind w:firstLine="709"/>
        <w:jc w:val="right"/>
        <w:rPr>
          <w:b/>
          <w:bCs/>
          <w:sz w:val="28"/>
        </w:rPr>
      </w:pPr>
    </w:p>
    <w:p w:rsidR="00167C6F" w:rsidRPr="00167C6F" w:rsidRDefault="00167C6F" w:rsidP="00167C6F">
      <w:pPr>
        <w:ind w:firstLine="709"/>
        <w:jc w:val="center"/>
        <w:rPr>
          <w:b/>
          <w:bCs/>
          <w:sz w:val="28"/>
        </w:rPr>
      </w:pPr>
      <w:r w:rsidRPr="00167C6F">
        <w:rPr>
          <w:b/>
          <w:bCs/>
          <w:sz w:val="28"/>
        </w:rPr>
        <w:t xml:space="preserve">Соглашение между органами местного самоуправления муниципального района Мечетлинский район Республики Башкортостан и сельского поселения Новояушевский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  Башкортостан осуществления </w:t>
      </w:r>
      <w:proofErr w:type="gramStart"/>
      <w:r w:rsidRPr="00167C6F">
        <w:rPr>
          <w:b/>
          <w:bCs/>
          <w:sz w:val="28"/>
        </w:rPr>
        <w:t>части полномочий органов местного самоуправления сельского поселения</w:t>
      </w:r>
      <w:proofErr w:type="gramEnd"/>
      <w:r w:rsidRPr="00167C6F">
        <w:rPr>
          <w:b/>
          <w:bCs/>
          <w:sz w:val="28"/>
        </w:rPr>
        <w:t xml:space="preserve"> Новояушевский сельсовет муниципального района Мечетлинский район </w:t>
      </w:r>
    </w:p>
    <w:p w:rsidR="00167C6F" w:rsidRPr="00167C6F" w:rsidRDefault="00167C6F" w:rsidP="00167C6F">
      <w:pPr>
        <w:ind w:firstLine="709"/>
        <w:jc w:val="center"/>
        <w:rPr>
          <w:b/>
          <w:bCs/>
          <w:sz w:val="28"/>
        </w:rPr>
      </w:pPr>
      <w:r w:rsidRPr="00167C6F">
        <w:rPr>
          <w:b/>
          <w:bCs/>
          <w:sz w:val="28"/>
        </w:rPr>
        <w:t>Республики Башкортостан</w:t>
      </w:r>
    </w:p>
    <w:p w:rsidR="00167C6F" w:rsidRPr="00167C6F" w:rsidRDefault="00167C6F" w:rsidP="00167C6F">
      <w:pPr>
        <w:ind w:firstLine="709"/>
        <w:jc w:val="both"/>
        <w:rPr>
          <w:b/>
          <w:bCs/>
          <w:sz w:val="28"/>
        </w:rPr>
      </w:pPr>
    </w:p>
    <w:p w:rsidR="00167C6F" w:rsidRPr="00167C6F" w:rsidRDefault="00167C6F" w:rsidP="00167C6F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</w:rPr>
        <w:t>д</w:t>
      </w:r>
      <w:r w:rsidRPr="00167C6F">
        <w:rPr>
          <w:bCs/>
          <w:sz w:val="28"/>
        </w:rPr>
        <w:t xml:space="preserve">. </w:t>
      </w:r>
      <w:proofErr w:type="spellStart"/>
      <w:r>
        <w:rPr>
          <w:bCs/>
          <w:sz w:val="28"/>
        </w:rPr>
        <w:t>Новояушево</w:t>
      </w:r>
      <w:proofErr w:type="spellEnd"/>
      <w:r w:rsidRPr="00167C6F">
        <w:rPr>
          <w:bCs/>
          <w:sz w:val="28"/>
        </w:rPr>
        <w:tab/>
      </w:r>
      <w:r w:rsidRPr="00167C6F">
        <w:rPr>
          <w:bCs/>
          <w:sz w:val="28"/>
        </w:rPr>
        <w:tab/>
      </w:r>
      <w:r w:rsidRPr="00167C6F">
        <w:rPr>
          <w:bCs/>
          <w:sz w:val="28"/>
        </w:rPr>
        <w:tab/>
      </w:r>
      <w:r w:rsidRPr="00167C6F">
        <w:rPr>
          <w:bCs/>
          <w:sz w:val="28"/>
        </w:rPr>
        <w:tab/>
      </w:r>
      <w:r w:rsidRPr="00167C6F">
        <w:rPr>
          <w:bCs/>
          <w:sz w:val="28"/>
        </w:rPr>
        <w:tab/>
      </w:r>
      <w:r w:rsidRPr="00167C6F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1</w:t>
      </w:r>
      <w:r w:rsidR="00881557">
        <w:rPr>
          <w:bCs/>
          <w:color w:val="000000"/>
          <w:sz w:val="28"/>
          <w:szCs w:val="28"/>
        </w:rPr>
        <w:t>4</w:t>
      </w:r>
      <w:bookmarkStart w:id="0" w:name="_GoBack"/>
      <w:bookmarkEnd w:id="0"/>
      <w:r w:rsidRPr="00167C6F">
        <w:rPr>
          <w:bCs/>
          <w:color w:val="000000"/>
          <w:sz w:val="28"/>
          <w:szCs w:val="28"/>
        </w:rPr>
        <w:t>» декабря 2018 года</w:t>
      </w:r>
    </w:p>
    <w:p w:rsidR="00167C6F" w:rsidRPr="00167C6F" w:rsidRDefault="00167C6F" w:rsidP="00167C6F">
      <w:pPr>
        <w:ind w:firstLine="709"/>
        <w:jc w:val="both"/>
        <w:rPr>
          <w:bCs/>
          <w:sz w:val="28"/>
        </w:rPr>
      </w:pP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167C6F">
        <w:rPr>
          <w:sz w:val="28"/>
          <w:szCs w:val="28"/>
        </w:rPr>
        <w:t xml:space="preserve">Совет сельского поселения Новояушевский сельсовет муниципального района Мечетлинский район Республики Башкортостан, именуемый в дальнейшем Поселение, в лице председателя Совета поселения Новояушевский сельсовет муниципального района Мечетлинский район Республики Башкортостан </w:t>
      </w:r>
      <w:proofErr w:type="spellStart"/>
      <w:r w:rsidRPr="00167C6F">
        <w:rPr>
          <w:sz w:val="28"/>
          <w:szCs w:val="28"/>
        </w:rPr>
        <w:t>Ахметьянова</w:t>
      </w:r>
      <w:proofErr w:type="spellEnd"/>
      <w:r w:rsidRPr="00167C6F">
        <w:rPr>
          <w:sz w:val="28"/>
          <w:szCs w:val="28"/>
        </w:rPr>
        <w:t xml:space="preserve"> Рустама </w:t>
      </w:r>
      <w:proofErr w:type="spellStart"/>
      <w:r w:rsidRPr="00167C6F">
        <w:rPr>
          <w:sz w:val="28"/>
          <w:szCs w:val="28"/>
        </w:rPr>
        <w:t>Галиулловича</w:t>
      </w:r>
      <w:proofErr w:type="spellEnd"/>
      <w:r w:rsidRPr="00167C6F">
        <w:rPr>
          <w:sz w:val="28"/>
          <w:szCs w:val="28"/>
        </w:rPr>
        <w:t xml:space="preserve">, действующего на основании Устава, с одной стороны, 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167C6F">
        <w:rPr>
          <w:sz w:val="28"/>
          <w:szCs w:val="28"/>
        </w:rPr>
        <w:t xml:space="preserve">и Совет муниципального района Мечетлинский район Республики Башкортостан, именуемый в дальнейшем Район, в лице председателя Совета муниципального района Мечетлинский район Республики Башкортостан </w:t>
      </w:r>
      <w:proofErr w:type="spellStart"/>
      <w:r w:rsidRPr="00167C6F">
        <w:rPr>
          <w:sz w:val="28"/>
          <w:szCs w:val="28"/>
        </w:rPr>
        <w:t>Бадретдинова</w:t>
      </w:r>
      <w:proofErr w:type="spellEnd"/>
      <w:r w:rsidRPr="00167C6F">
        <w:rPr>
          <w:sz w:val="28"/>
          <w:szCs w:val="28"/>
        </w:rPr>
        <w:t xml:space="preserve"> Эдуарда </w:t>
      </w:r>
      <w:proofErr w:type="spellStart"/>
      <w:r w:rsidRPr="00167C6F">
        <w:rPr>
          <w:sz w:val="28"/>
          <w:szCs w:val="28"/>
        </w:rPr>
        <w:t>Фархутдиновича</w:t>
      </w:r>
      <w:proofErr w:type="spellEnd"/>
      <w:r w:rsidRPr="00167C6F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sz w:val="28"/>
          <w:szCs w:val="28"/>
        </w:rPr>
      </w:pP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167C6F">
        <w:rPr>
          <w:b/>
          <w:sz w:val="28"/>
          <w:szCs w:val="28"/>
          <w:lang w:val="en-US"/>
        </w:rPr>
        <w:t>I</w:t>
      </w:r>
      <w:r w:rsidRPr="00167C6F">
        <w:rPr>
          <w:b/>
          <w:sz w:val="28"/>
          <w:szCs w:val="28"/>
        </w:rPr>
        <w:t>. Предмет Соглашения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0"/>
          <w:szCs w:val="20"/>
        </w:rPr>
      </w:pP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1.1. в соответствии с настоящим Соглашением Поселение передает  Району следующие полномочия:</w:t>
      </w:r>
    </w:p>
    <w:p w:rsidR="00167C6F" w:rsidRPr="00167C6F" w:rsidRDefault="00167C6F" w:rsidP="00167C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67C6F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67C6F" w:rsidRPr="00167C6F" w:rsidRDefault="00167C6F" w:rsidP="00167C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67C6F">
        <w:rPr>
          <w:sz w:val="28"/>
          <w:szCs w:val="28"/>
        </w:rPr>
        <w:t>Создание, содержание и организация деятельности аварийно-</w:t>
      </w:r>
      <w:r w:rsidRPr="00167C6F">
        <w:rPr>
          <w:sz w:val="28"/>
          <w:szCs w:val="28"/>
        </w:rPr>
        <w:lastRenderedPageBreak/>
        <w:t>спасательных служб и (или) аварийно-спасательных формирований на территории Поселения;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pacing w:val="-11"/>
          <w:sz w:val="28"/>
          <w:szCs w:val="28"/>
        </w:rPr>
      </w:pPr>
      <w:proofErr w:type="gramStart"/>
      <w:r w:rsidRPr="00167C6F">
        <w:rPr>
          <w:color w:val="000000"/>
          <w:spacing w:val="-11"/>
          <w:sz w:val="28"/>
          <w:szCs w:val="28"/>
        </w:rPr>
        <w:t>3)</w:t>
      </w:r>
      <w:r w:rsidRPr="00167C6F">
        <w:rPr>
          <w:b/>
          <w:bCs/>
          <w:color w:val="000000"/>
          <w:spacing w:val="-11"/>
          <w:sz w:val="28"/>
          <w:szCs w:val="28"/>
        </w:rPr>
        <w:t xml:space="preserve"> </w:t>
      </w:r>
      <w:r w:rsidRPr="00167C6F">
        <w:rPr>
          <w:b/>
          <w:bCs/>
          <w:color w:val="000000"/>
          <w:spacing w:val="-11"/>
          <w:sz w:val="28"/>
          <w:szCs w:val="28"/>
        </w:rPr>
        <w:tab/>
      </w:r>
      <w:r w:rsidRPr="00167C6F">
        <w:rPr>
          <w:color w:val="000000"/>
          <w:spacing w:val="-11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 направление уведомления о соответствии указанных в </w:t>
      </w:r>
      <w:hyperlink r:id="rId7" w:anchor="dst2579" w:history="1">
        <w:r w:rsidRPr="00167C6F">
          <w:rPr>
            <w:color w:val="000000"/>
            <w:spacing w:val="-11"/>
            <w:sz w:val="28"/>
            <w:szCs w:val="28"/>
            <w:u w:val="single"/>
          </w:rPr>
          <w:t>уведомлении</w:t>
        </w:r>
      </w:hyperlink>
      <w:r w:rsidRPr="00167C6F">
        <w:rPr>
          <w:color w:val="000000"/>
          <w:spacing w:val="-11"/>
          <w:sz w:val="28"/>
          <w:szCs w:val="28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proofErr w:type="gramEnd"/>
      <w:r w:rsidRPr="00167C6F">
        <w:rPr>
          <w:color w:val="000000"/>
          <w:spacing w:val="-11"/>
          <w:sz w:val="28"/>
          <w:szCs w:val="28"/>
        </w:rPr>
        <w:t xml:space="preserve"> </w:t>
      </w:r>
      <w:proofErr w:type="gramStart"/>
      <w:r w:rsidRPr="00167C6F">
        <w:rPr>
          <w:color w:val="000000"/>
          <w:spacing w:val="-11"/>
          <w:sz w:val="28"/>
          <w:szCs w:val="28"/>
        </w:rPr>
        <w:t>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 w:rsidRPr="00167C6F">
          <w:rPr>
            <w:color w:val="000000"/>
            <w:spacing w:val="-11"/>
            <w:sz w:val="28"/>
            <w:szCs w:val="28"/>
            <w:u w:val="single"/>
          </w:rPr>
          <w:t>уведомлении</w:t>
        </w:r>
      </w:hyperlink>
      <w:r w:rsidRPr="00167C6F">
        <w:rPr>
          <w:color w:val="000000"/>
          <w:spacing w:val="-11"/>
          <w:sz w:val="28"/>
          <w:szCs w:val="28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proofErr w:type="gramEnd"/>
      <w:r w:rsidRPr="00167C6F">
        <w:rPr>
          <w:color w:val="000000"/>
          <w:spacing w:val="-11"/>
          <w:sz w:val="28"/>
          <w:szCs w:val="28"/>
        </w:rPr>
        <w:t xml:space="preserve">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 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67C6F" w:rsidRPr="00167C6F" w:rsidRDefault="00167C6F" w:rsidP="00EF578E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167C6F">
        <w:rPr>
          <w:b/>
          <w:sz w:val="28"/>
          <w:szCs w:val="28"/>
          <w:lang w:val="en-US"/>
        </w:rPr>
        <w:t>II</w:t>
      </w:r>
      <w:r w:rsidRPr="00167C6F">
        <w:rPr>
          <w:b/>
          <w:sz w:val="28"/>
          <w:szCs w:val="28"/>
        </w:rPr>
        <w:t>. Права и обязанности Сторон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 xml:space="preserve">Управление переданным в безвозмездное пользование имуществом на основании решения Совета муниципального района Мечетлинский район Республики Башкортостан осуществляется Районом. Имущество передается </w:t>
      </w:r>
      <w:r w:rsidRPr="00167C6F">
        <w:rPr>
          <w:sz w:val="28"/>
          <w:szCs w:val="28"/>
        </w:rPr>
        <w:lastRenderedPageBreak/>
        <w:t>Району не позднее 14 дней со дня заключения настоящего Соглашения на основании акта приема-передачи, подписанного Сторонами.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2.1.4. Отражать в бюджете сельского поселения Новояушевский сельсовет муниципального района Мечетлинский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2.2. В целях реализации настоящего соглашения Поселение вправе: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167C6F">
        <w:rPr>
          <w:sz w:val="28"/>
          <w:szCs w:val="28"/>
        </w:rPr>
        <w:t>дств дл</w:t>
      </w:r>
      <w:proofErr w:type="gramEnd"/>
      <w:r w:rsidRPr="00167C6F">
        <w:rPr>
          <w:sz w:val="28"/>
          <w:szCs w:val="28"/>
        </w:rPr>
        <w:t>я реализации переданных полномочий.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2.2.4. Требовать возврата предоставленных финансовых сре</w:t>
      </w:r>
      <w:proofErr w:type="gramStart"/>
      <w:r w:rsidRPr="00167C6F">
        <w:rPr>
          <w:sz w:val="28"/>
          <w:szCs w:val="28"/>
        </w:rPr>
        <w:t>дств дл</w:t>
      </w:r>
      <w:proofErr w:type="gramEnd"/>
      <w:r w:rsidRPr="00167C6F"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2.3.  В целях реализации настоящего соглашения Район  обязуется: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 xml:space="preserve">2.3.1. </w:t>
      </w:r>
      <w:proofErr w:type="gramStart"/>
      <w:r w:rsidRPr="00167C6F"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Новояушевский сельсовет муниципального района Мечетлинский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 xml:space="preserve">2.3.2. </w:t>
      </w:r>
      <w:proofErr w:type="gramStart"/>
      <w:r w:rsidRPr="00167C6F">
        <w:rPr>
          <w:sz w:val="28"/>
          <w:szCs w:val="28"/>
        </w:rPr>
        <w:t>Предоставлять документы</w:t>
      </w:r>
      <w:proofErr w:type="gramEnd"/>
      <w:r w:rsidRPr="00167C6F"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 xml:space="preserve">2.3.4. Передать Поселению муниципальное имущество, предусмотренное в пункте 2.1.2 настоящего Соглашения, в надлежащем состоянии не позднее </w:t>
      </w:r>
      <w:r w:rsidRPr="00167C6F">
        <w:rPr>
          <w:sz w:val="28"/>
          <w:szCs w:val="28"/>
        </w:rPr>
        <w:lastRenderedPageBreak/>
        <w:t>одного месяца после прекращения настоящего Соглашения на основании акта приема-передачи.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2.4. В целях реализации настоящего соглашения Район  вправе: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</w:t>
      </w:r>
      <w:proofErr w:type="gramStart"/>
      <w:r w:rsidRPr="00167C6F">
        <w:rPr>
          <w:sz w:val="28"/>
          <w:szCs w:val="28"/>
        </w:rPr>
        <w:t>и</w:t>
      </w:r>
      <w:proofErr w:type="gramEnd"/>
      <w:r w:rsidRPr="00167C6F">
        <w:rPr>
          <w:sz w:val="28"/>
          <w:szCs w:val="28"/>
        </w:rPr>
        <w:t xml:space="preserve"> двух месяцев с момента последнего перечисления.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167C6F">
        <w:rPr>
          <w:sz w:val="28"/>
          <w:szCs w:val="28"/>
        </w:rPr>
        <w:t>и</w:t>
      </w:r>
      <w:proofErr w:type="gramEnd"/>
      <w:r w:rsidRPr="00167C6F">
        <w:rPr>
          <w:sz w:val="28"/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2.4.3. Давать Поселению предложения по ежегодному объему финансовых средств, предоставляемых бюджету муниципального района Мечетлинский район Республики Башкортостан для осуществления переданных полномочий.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167C6F" w:rsidRPr="00167C6F" w:rsidRDefault="00167C6F" w:rsidP="00EF578E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8"/>
          <w:szCs w:val="28"/>
        </w:rPr>
      </w:pPr>
      <w:r w:rsidRPr="00167C6F">
        <w:rPr>
          <w:b/>
          <w:sz w:val="28"/>
          <w:szCs w:val="28"/>
          <w:lang w:val="en-US"/>
        </w:rPr>
        <w:t>III</w:t>
      </w:r>
      <w:r w:rsidRPr="00167C6F">
        <w:rPr>
          <w:b/>
          <w:sz w:val="28"/>
          <w:szCs w:val="28"/>
        </w:rPr>
        <w:t>.</w:t>
      </w:r>
      <w:r w:rsidRPr="00167C6F">
        <w:rPr>
          <w:sz w:val="28"/>
          <w:szCs w:val="28"/>
        </w:rPr>
        <w:t xml:space="preserve"> </w:t>
      </w:r>
      <w:r w:rsidRPr="00167C6F">
        <w:rPr>
          <w:b/>
          <w:sz w:val="28"/>
          <w:szCs w:val="28"/>
        </w:rPr>
        <w:t>Порядок контроля за осуществлением переданных полномочий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bCs/>
          <w:sz w:val="28"/>
          <w:szCs w:val="28"/>
        </w:rPr>
        <w:t xml:space="preserve">3.1.  </w:t>
      </w:r>
      <w:proofErr w:type="gramStart"/>
      <w:r w:rsidRPr="00167C6F">
        <w:rPr>
          <w:bCs/>
          <w:sz w:val="28"/>
          <w:szCs w:val="28"/>
        </w:rPr>
        <w:t>Контроль за</w:t>
      </w:r>
      <w:proofErr w:type="gramEnd"/>
      <w:r w:rsidRPr="00167C6F">
        <w:rPr>
          <w:bCs/>
          <w:sz w:val="28"/>
          <w:szCs w:val="28"/>
        </w:rPr>
        <w:t xml:space="preserve"> исполнением </w:t>
      </w:r>
      <w:r w:rsidRPr="00167C6F">
        <w:rPr>
          <w:sz w:val="28"/>
          <w:szCs w:val="28"/>
        </w:rPr>
        <w:t>«Муниципальным районом»</w:t>
      </w:r>
      <w:r w:rsidRPr="00167C6F">
        <w:rPr>
          <w:bCs/>
          <w:sz w:val="28"/>
          <w:szCs w:val="28"/>
        </w:rPr>
        <w:t xml:space="preserve"> полномочий,</w:t>
      </w:r>
      <w:r w:rsidRPr="00167C6F">
        <w:rPr>
          <w:sz w:val="28"/>
          <w:szCs w:val="28"/>
        </w:rPr>
        <w:t xml:space="preserve"> предусмотренных пунктом 1 настоящего Соглашения, осуществляется путем предоставления «Поселению» ежемесячных, квартальных и годовых отчетов об осуществлении полномочий, использовании финансовых средств (межбюджетных трансфертов).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b/>
          <w:sz w:val="28"/>
          <w:szCs w:val="28"/>
        </w:rPr>
      </w:pPr>
      <w:r w:rsidRPr="00167C6F">
        <w:rPr>
          <w:b/>
          <w:sz w:val="28"/>
          <w:szCs w:val="28"/>
          <w:lang w:val="en-US"/>
        </w:rPr>
        <w:t>IV</w:t>
      </w:r>
      <w:r w:rsidRPr="00167C6F">
        <w:rPr>
          <w:b/>
          <w:sz w:val="28"/>
          <w:szCs w:val="28"/>
        </w:rPr>
        <w:t xml:space="preserve">. Порядок предоставления финансовых средств 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 w:val="28"/>
          <w:szCs w:val="28"/>
        </w:rPr>
      </w:pPr>
      <w:r w:rsidRPr="00167C6F">
        <w:rPr>
          <w:b/>
          <w:sz w:val="28"/>
          <w:szCs w:val="28"/>
        </w:rPr>
        <w:t>для осуществления переданных полномочий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4.1.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полномочии.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4.2.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Новояушевский сельсовет муниципального района Мечетлинский район Республики Башкортостан.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 xml:space="preserve">4.3.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 </w:t>
      </w:r>
      <w:r w:rsidRPr="00167C6F">
        <w:rPr>
          <w:sz w:val="28"/>
          <w:szCs w:val="28"/>
        </w:rPr>
        <w:lastRenderedPageBreak/>
        <w:t>поселения Новояушевский  сельсовет муниципального района Мечетлинский район Республики Башкортостан.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4.4.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167C6F" w:rsidRPr="00167C6F" w:rsidRDefault="00167C6F" w:rsidP="00EF578E">
      <w:p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167C6F">
        <w:rPr>
          <w:b/>
          <w:sz w:val="28"/>
          <w:szCs w:val="28"/>
          <w:lang w:val="en-US"/>
        </w:rPr>
        <w:t>V</w:t>
      </w:r>
      <w:r w:rsidRPr="00167C6F">
        <w:rPr>
          <w:b/>
          <w:sz w:val="28"/>
          <w:szCs w:val="28"/>
        </w:rPr>
        <w:t>. Основания и порядок прекращения Соглашения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5.1. Настоящее соглашение подлежит утверждению Советом «Муниципального района» и Советом «Поселения».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5.2. Соглашение заключено сроком на 1 (один) год и вступает с           «01» января 2019 года.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5.4. Настоящее Соглашение может быть досрочно прекращено: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5.4.1. По соглашению Сторон;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5.4.2. В одностороннем порядке без обращения в суд: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в случае, предусмотренном пунктом 4.4.  настоящего Соглашения.</w:t>
      </w:r>
    </w:p>
    <w:p w:rsidR="00167C6F" w:rsidRPr="00167C6F" w:rsidRDefault="00167C6F" w:rsidP="00167C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 xml:space="preserve"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167C6F">
        <w:rPr>
          <w:sz w:val="28"/>
          <w:szCs w:val="28"/>
        </w:rPr>
        <w:t>с даты направления</w:t>
      </w:r>
      <w:proofErr w:type="gramEnd"/>
      <w:r w:rsidRPr="00167C6F">
        <w:rPr>
          <w:sz w:val="28"/>
          <w:szCs w:val="28"/>
        </w:rPr>
        <w:t xml:space="preserve"> указанного уведомления.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167C6F">
        <w:rPr>
          <w:b/>
          <w:sz w:val="28"/>
          <w:szCs w:val="28"/>
          <w:lang w:val="en-US"/>
        </w:rPr>
        <w:t>VI</w:t>
      </w:r>
      <w:r w:rsidRPr="00167C6F">
        <w:rPr>
          <w:b/>
          <w:sz w:val="28"/>
          <w:szCs w:val="28"/>
        </w:rPr>
        <w:t>. Ответственность Сторон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t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пунктом 4.3. настоящего Соглашения;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7C6F">
        <w:rPr>
          <w:sz w:val="28"/>
          <w:szCs w:val="28"/>
        </w:rPr>
        <w:lastRenderedPageBreak/>
        <w:t>6.4. В случае неисполнения "Муниципальным районом" настоящего Соглашения, "Муниципальный район" возвращает "Поселению" не использованную часть бюджетного трансферта и уплачивает неустойку в размере 0,1% от указанной суммы.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167C6F">
        <w:rPr>
          <w:b/>
          <w:sz w:val="28"/>
          <w:szCs w:val="28"/>
          <w:lang w:val="en-US"/>
        </w:rPr>
        <w:t>VII</w:t>
      </w:r>
      <w:r w:rsidRPr="00167C6F">
        <w:rPr>
          <w:b/>
          <w:sz w:val="28"/>
          <w:szCs w:val="28"/>
        </w:rPr>
        <w:t>. Порядок разрешения споров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7.1. Все разногласия между Сторонами разрешаются путем переговоров.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167C6F">
        <w:rPr>
          <w:b/>
          <w:sz w:val="28"/>
          <w:szCs w:val="28"/>
          <w:lang w:val="en-US"/>
        </w:rPr>
        <w:t>VIII</w:t>
      </w:r>
      <w:r w:rsidRPr="00167C6F">
        <w:rPr>
          <w:b/>
          <w:sz w:val="28"/>
          <w:szCs w:val="28"/>
        </w:rPr>
        <w:t>. Заключительные условия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167C6F" w:rsidRPr="00167C6F" w:rsidRDefault="00167C6F" w:rsidP="00167C6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167C6F">
        <w:rPr>
          <w:sz w:val="28"/>
          <w:szCs w:val="28"/>
        </w:rPr>
        <w:t>8.2. Настоящее Соглашение составлено в двух экземплярах по одному для каждой из Сторон, которые имеют равную юридическую силу.</w:t>
      </w:r>
    </w:p>
    <w:p w:rsidR="00167C6F" w:rsidRPr="00167C6F" w:rsidRDefault="00167C6F" w:rsidP="00167C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67C6F" w:rsidRPr="00167C6F" w:rsidRDefault="00167C6F" w:rsidP="00167C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67C6F" w:rsidRPr="00167C6F" w:rsidTr="00167C6F">
        <w:tc>
          <w:tcPr>
            <w:tcW w:w="4784" w:type="dxa"/>
          </w:tcPr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>За Совет сельского поселения Новояушевский сельсовет муниципального района Мечетлинский район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67C6F" w:rsidRPr="00167C6F" w:rsidRDefault="00167C6F" w:rsidP="00167C6F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 w:rsidRPr="00167C6F">
              <w:rPr>
                <w:rFonts w:eastAsia="Calibri"/>
                <w:b/>
                <w:iCs/>
                <w:sz w:val="28"/>
                <w:szCs w:val="22"/>
              </w:rPr>
              <w:t>452567, Республика Башкортостан, Мечетлинский район,</w:t>
            </w:r>
          </w:p>
          <w:p w:rsidR="00167C6F" w:rsidRPr="00167C6F" w:rsidRDefault="00167C6F" w:rsidP="00167C6F">
            <w:pPr>
              <w:jc w:val="both"/>
              <w:rPr>
                <w:b/>
                <w:bCs/>
                <w:sz w:val="28"/>
                <w:szCs w:val="28"/>
              </w:rPr>
            </w:pPr>
            <w:r w:rsidRPr="00167C6F">
              <w:rPr>
                <w:b/>
                <w:bCs/>
                <w:sz w:val="28"/>
                <w:szCs w:val="28"/>
              </w:rPr>
              <w:t xml:space="preserve">д. </w:t>
            </w:r>
            <w:proofErr w:type="spellStart"/>
            <w:r w:rsidRPr="00167C6F">
              <w:rPr>
                <w:b/>
                <w:bCs/>
                <w:sz w:val="28"/>
                <w:szCs w:val="28"/>
              </w:rPr>
              <w:t>Новояушево</w:t>
            </w:r>
            <w:proofErr w:type="spellEnd"/>
            <w:r w:rsidRPr="00167C6F">
              <w:rPr>
                <w:b/>
                <w:bCs/>
                <w:sz w:val="28"/>
                <w:szCs w:val="28"/>
              </w:rPr>
              <w:t xml:space="preserve">, </w:t>
            </w:r>
          </w:p>
          <w:p w:rsidR="00167C6F" w:rsidRPr="00167C6F" w:rsidRDefault="00167C6F" w:rsidP="00167C6F">
            <w:pPr>
              <w:jc w:val="both"/>
              <w:rPr>
                <w:b/>
                <w:bCs/>
                <w:sz w:val="28"/>
                <w:szCs w:val="28"/>
              </w:rPr>
            </w:pPr>
            <w:r w:rsidRPr="00167C6F">
              <w:rPr>
                <w:b/>
                <w:bCs/>
                <w:sz w:val="28"/>
                <w:szCs w:val="28"/>
              </w:rPr>
              <w:t>ул. Ленина, 37 а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 xml:space="preserve">Председатель Совета 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>Новояушевский сельсовет муниципального района Мечетлинский район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</w:rPr>
            </w:pPr>
            <w:r w:rsidRPr="00167C6F">
              <w:rPr>
                <w:rFonts w:eastAsia="Calibri"/>
                <w:sz w:val="28"/>
                <w:szCs w:val="28"/>
                <w:u w:val="single"/>
              </w:rPr>
              <w:t xml:space="preserve">                         / Р.Г. </w:t>
            </w:r>
            <w:proofErr w:type="spellStart"/>
            <w:r w:rsidRPr="00167C6F">
              <w:rPr>
                <w:rFonts w:eastAsia="Calibri"/>
                <w:sz w:val="28"/>
                <w:szCs w:val="28"/>
                <w:u w:val="single"/>
              </w:rPr>
              <w:t>Ахметьянов</w:t>
            </w:r>
            <w:proofErr w:type="spellEnd"/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167C6F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167C6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 xml:space="preserve">За Совет 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 xml:space="preserve">муниципального района Мечетлинский район 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67C6F" w:rsidRPr="00167C6F" w:rsidRDefault="00167C6F" w:rsidP="00167C6F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 w:rsidRPr="00167C6F">
              <w:rPr>
                <w:rFonts w:eastAsia="Calibri"/>
                <w:b/>
                <w:iCs/>
                <w:sz w:val="28"/>
                <w:szCs w:val="22"/>
              </w:rPr>
              <w:t>452550, Республика Башкортостан, Мечетлинский район</w:t>
            </w:r>
          </w:p>
          <w:p w:rsidR="00167C6F" w:rsidRPr="00167C6F" w:rsidRDefault="00167C6F" w:rsidP="00167C6F">
            <w:pPr>
              <w:jc w:val="both"/>
              <w:rPr>
                <w:rFonts w:eastAsia="Calibri"/>
                <w:b/>
                <w:iCs/>
                <w:sz w:val="28"/>
                <w:szCs w:val="22"/>
              </w:rPr>
            </w:pPr>
            <w:r w:rsidRPr="00167C6F">
              <w:rPr>
                <w:rFonts w:eastAsia="Calibri"/>
                <w:b/>
                <w:iCs/>
                <w:sz w:val="28"/>
                <w:szCs w:val="22"/>
              </w:rPr>
              <w:t xml:space="preserve">с. Большеустьикинское, 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167C6F">
              <w:rPr>
                <w:rFonts w:eastAsia="Calibri"/>
                <w:b/>
                <w:iCs/>
                <w:sz w:val="28"/>
                <w:szCs w:val="22"/>
              </w:rPr>
              <w:t>ул. Ленина, 20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 xml:space="preserve">Председатель Совета муниципального района Мечетлинский район 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67C6F">
              <w:rPr>
                <w:rFonts w:eastAsia="Calibri"/>
                <w:sz w:val="28"/>
                <w:szCs w:val="28"/>
              </w:rPr>
              <w:t>Республики Башкортостан</w:t>
            </w: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</w:rPr>
            </w:pPr>
            <w:r w:rsidRPr="00167C6F">
              <w:rPr>
                <w:rFonts w:eastAsia="Calibri"/>
                <w:sz w:val="28"/>
                <w:szCs w:val="28"/>
                <w:u w:val="single"/>
              </w:rPr>
              <w:t xml:space="preserve">                        /Э.Ф. </w:t>
            </w:r>
            <w:proofErr w:type="spellStart"/>
            <w:r w:rsidRPr="00167C6F">
              <w:rPr>
                <w:rFonts w:eastAsia="Calibri"/>
                <w:sz w:val="28"/>
                <w:szCs w:val="28"/>
                <w:u w:val="single"/>
              </w:rPr>
              <w:t>Бадретдинов</w:t>
            </w:r>
            <w:proofErr w:type="spellEnd"/>
          </w:p>
          <w:p w:rsidR="00167C6F" w:rsidRPr="00167C6F" w:rsidRDefault="00167C6F" w:rsidP="00167C6F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167C6F">
              <w:rPr>
                <w:rFonts w:eastAsia="Calibri"/>
                <w:sz w:val="28"/>
                <w:szCs w:val="28"/>
              </w:rPr>
              <w:t>м.п</w:t>
            </w:r>
            <w:proofErr w:type="spellEnd"/>
            <w:r w:rsidRPr="00167C6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167C6F" w:rsidRPr="00167C6F" w:rsidRDefault="00167C6F" w:rsidP="00167C6F">
      <w:pPr>
        <w:jc w:val="both"/>
      </w:pPr>
    </w:p>
    <w:p w:rsidR="00B93698" w:rsidRDefault="00B93698" w:rsidP="00B93698">
      <w:pPr>
        <w:jc w:val="center"/>
        <w:rPr>
          <w:b/>
          <w:sz w:val="28"/>
        </w:rPr>
      </w:pPr>
    </w:p>
    <w:sectPr w:rsidR="00B9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5"/>
    <w:multiLevelType w:val="multilevel"/>
    <w:tmpl w:val="0000001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178A5148"/>
    <w:multiLevelType w:val="hybridMultilevel"/>
    <w:tmpl w:val="DACA0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8E"/>
    <w:rsid w:val="000701A8"/>
    <w:rsid w:val="00105608"/>
    <w:rsid w:val="00167C6F"/>
    <w:rsid w:val="001E08C2"/>
    <w:rsid w:val="001E20ED"/>
    <w:rsid w:val="002E4F6F"/>
    <w:rsid w:val="003235B4"/>
    <w:rsid w:val="004860A4"/>
    <w:rsid w:val="004C0AB1"/>
    <w:rsid w:val="004C1B20"/>
    <w:rsid w:val="005A73B0"/>
    <w:rsid w:val="005D2C04"/>
    <w:rsid w:val="00667B8E"/>
    <w:rsid w:val="006C291D"/>
    <w:rsid w:val="00714005"/>
    <w:rsid w:val="007E1BD0"/>
    <w:rsid w:val="00800531"/>
    <w:rsid w:val="00881557"/>
    <w:rsid w:val="00927B48"/>
    <w:rsid w:val="00B93698"/>
    <w:rsid w:val="00BE5DD0"/>
    <w:rsid w:val="00D73B0F"/>
    <w:rsid w:val="00E6322D"/>
    <w:rsid w:val="00EF578E"/>
    <w:rsid w:val="00F132BD"/>
    <w:rsid w:val="00F15C6C"/>
    <w:rsid w:val="00F201C8"/>
    <w:rsid w:val="00FB7B2C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5608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7B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67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05608"/>
    <w:rPr>
      <w:rFonts w:ascii="TimBashk" w:eastAsia="Times New Roman" w:hAnsi="TimBashk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5608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7B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67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05608"/>
    <w:rPr>
      <w:rFonts w:ascii="TimBashk" w:eastAsia="Times New Roman" w:hAnsi="TimBashk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549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2018-10-17T07:20:00Z</cp:lastPrinted>
  <dcterms:created xsi:type="dcterms:W3CDTF">2018-12-14T05:30:00Z</dcterms:created>
  <dcterms:modified xsi:type="dcterms:W3CDTF">2018-12-17T10:43:00Z</dcterms:modified>
</cp:coreProperties>
</file>